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6rplc-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426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Style w:val="cat-FIOgrp-17rplc-4"/>
          <w:rFonts w:ascii="Times New Roman" w:eastAsia="Times New Roman" w:hAnsi="Times New Roman" w:cs="Times New Roman"/>
          <w:b/>
          <w:bCs/>
        </w:rPr>
        <w:t>фио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ExternalSystemDefinedgrp-30rplc-5"/>
          <w:rFonts w:ascii="Times New Roman" w:eastAsia="Times New Roman" w:hAnsi="Times New Roman" w:cs="Times New Roman"/>
        </w:rPr>
        <w:t>...</w:t>
      </w:r>
      <w:r>
        <w:rPr>
          <w:rStyle w:val="cat-PassportDatagrp-23rplc-6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являющегося инвалидом 2 группы (справка МСЭ -2020 №1859245),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Style w:val="cat-FIOgrp-18rplc-9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Style w:val="cat-Dategrp-8rplc-1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и решения Ханты-Мансийского районного суда от </w:t>
      </w:r>
      <w:r>
        <w:rPr>
          <w:rStyle w:val="cat-Dategrp-9rplc-1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будучи привлеченным к административной ответственности </w:t>
      </w:r>
      <w:r>
        <w:rPr>
          <w:rStyle w:val="cat-Dategrp-10rplc-1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по ч.1 ст.19.24 КоАП РФ (вступило в законную силу </w:t>
      </w:r>
      <w:r>
        <w:rPr>
          <w:rStyle w:val="cat-Dategrp-11rplc-1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</w:t>
      </w:r>
      <w:r>
        <w:rPr>
          <w:rStyle w:val="cat-Dategrp-8rplc-1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</w:t>
      </w:r>
      <w:r>
        <w:rPr>
          <w:rStyle w:val="cat-Dategrp-9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Style w:val="cat-Dategrp-12rplc-1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период времени с </w:t>
      </w:r>
      <w:r>
        <w:rPr>
          <w:rStyle w:val="cat-Timegrp-24rplc-17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час. до </w:t>
      </w:r>
      <w:r>
        <w:rPr>
          <w:rStyle w:val="cat-Timegrp-25rplc-18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 xml:space="preserve">не находился по месту жительства по адресу: 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чем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Style w:val="cat-FIOgrp-18rplc-20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Style w:val="cat-FIOgrp-19rplc-21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8rplc-2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 xml:space="preserve">366308 от </w:t>
      </w:r>
      <w:r>
        <w:rPr>
          <w:rStyle w:val="cat-Dategrp-13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рапортом оперативного дежурного дежурной части МО МВД России «Ханты-Мансийский» от </w:t>
      </w:r>
      <w:r>
        <w:rPr>
          <w:rStyle w:val="cat-Dategrp-12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актом посещения </w:t>
      </w:r>
      <w:r>
        <w:rPr>
          <w:rStyle w:val="cat-FIOgrp-20rplc-2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ВЛ.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о месту жительства от </w:t>
      </w:r>
      <w:r>
        <w:rPr>
          <w:rStyle w:val="cat-Dategrp-12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Style w:val="cat-FIOgrp-19rplc-27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13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в ночь с 24.01.2-24 на </w:t>
      </w:r>
      <w:r>
        <w:rPr>
          <w:rStyle w:val="cat-Dategrp-13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он 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Style w:val="cat-Dategrp-8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</w:t>
      </w:r>
      <w:r>
        <w:rPr>
          <w:rStyle w:val="cat-Dategrp-9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10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копией заключения о заведении дела административного надзора от </w:t>
      </w:r>
      <w:r>
        <w:rPr>
          <w:rStyle w:val="cat-Dategrp-14rplc-3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Style w:val="cat-FIOgrp-19rplc-34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о месте жительства от </w:t>
      </w:r>
      <w:r>
        <w:rPr>
          <w:rStyle w:val="cat-Dategrp-15rplc-3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Style w:val="cat-FIOgrp-19rplc-36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Таким образом, положения ч.3 ст.19.24 КоАП РФ необходимо рассматривать во взаимосвязи с п.2 ч.1 ст.4.3 и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Style w:val="cat-FIOgrp-19rplc-37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Style w:val="cat-FIOgrp-18rplc-38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Style w:val="cat-FIOgrp-18rplc-39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Style w:val="cat-FIOgrp-18rplc-40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Style w:val="cat-FIOgrp-18rplc-41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Style w:val="cat-FIOgrp-17rplc-42"/>
          <w:rFonts w:ascii="Times New Roman" w:eastAsia="Times New Roman" w:hAnsi="Times New Roman" w:cs="Times New Roman"/>
          <w:b/>
          <w:bCs/>
        </w:rPr>
        <w:t>фио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</w:t>
      </w:r>
      <w:r>
        <w:rPr>
          <w:rStyle w:val="cat-Sumgrp-22rplc-4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</w:t>
      </w:r>
      <w:r>
        <w:rPr>
          <w:rStyle w:val="cat-Addressgrp-5rplc-4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(Департамент административного обеспечения </w:t>
      </w:r>
      <w:r>
        <w:rPr>
          <w:rStyle w:val="cat-Addressgrp-1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л/с 04872D08080), наименование банка: РКЦ Ханты-Мансийск//УФК по </w:t>
      </w:r>
      <w:r>
        <w:rPr>
          <w:rStyle w:val="cat-Addressgrp-6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номер казначейского счета: 03100643000000018700, ЕКС: 40102810245370000007, БИК: </w:t>
      </w:r>
      <w:r>
        <w:rPr>
          <w:rStyle w:val="cat-PhoneNumbergrp-26rplc-4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ИНН: </w:t>
      </w:r>
      <w:r>
        <w:rPr>
          <w:rStyle w:val="cat-PhoneNumbergrp-27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КПП: </w:t>
      </w:r>
      <w:r>
        <w:rPr>
          <w:rStyle w:val="cat-PhoneNumbergrp-28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ОКТМО </w:t>
      </w:r>
      <w:r>
        <w:rPr>
          <w:rStyle w:val="cat-PhoneNumbergrp-29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0412365400725004262419144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FIOgrp-21rplc-51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FIOgrp-21rplc-52"/>
          <w:rFonts w:ascii="Times New Roman" w:eastAsia="Times New Roman" w:hAnsi="Times New Roman" w:cs="Times New Roman"/>
        </w:rPr>
        <w:t>фио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6rplc-3">
    <w:name w:val="cat-FIO grp-16 rplc-3"/>
    <w:basedOn w:val="DefaultParagraphFont"/>
  </w:style>
  <w:style w:type="character" w:customStyle="1" w:styleId="cat-FIOgrp-17rplc-4">
    <w:name w:val="cat-FIO grp-17 rplc-4"/>
    <w:basedOn w:val="DefaultParagraphFont"/>
  </w:style>
  <w:style w:type="character" w:customStyle="1" w:styleId="cat-ExternalSystemDefinedgrp-30rplc-5">
    <w:name w:val="cat-ExternalSystemDefined grp-30 rplc-5"/>
    <w:basedOn w:val="DefaultParagraphFont"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FIOgrp-18rplc-9">
    <w:name w:val="cat-FIO grp-18 rplc-9"/>
    <w:basedOn w:val="DefaultParagraphFont"/>
  </w:style>
  <w:style w:type="character" w:customStyle="1" w:styleId="cat-Dategrp-8rplc-10">
    <w:name w:val="cat-Date grp-8 rplc-10"/>
    <w:basedOn w:val="DefaultParagraphFont"/>
  </w:style>
  <w:style w:type="character" w:customStyle="1" w:styleId="cat-Dategrp-9rplc-11">
    <w:name w:val="cat-Date grp-9 rplc-11"/>
    <w:basedOn w:val="DefaultParagraphFont"/>
  </w:style>
  <w:style w:type="character" w:customStyle="1" w:styleId="cat-Dategrp-10rplc-12">
    <w:name w:val="cat-Date grp-10 rplc-12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Timegrp-24rplc-17">
    <w:name w:val="cat-Time grp-24 rplc-17"/>
    <w:basedOn w:val="DefaultParagraphFont"/>
  </w:style>
  <w:style w:type="character" w:customStyle="1" w:styleId="cat-Timegrp-25rplc-18">
    <w:name w:val="cat-Time grp-2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FIOgrp-18rplc-20">
    <w:name w:val="cat-FIO grp-18 rplc-20"/>
    <w:basedOn w:val="DefaultParagraphFont"/>
  </w:style>
  <w:style w:type="character" w:customStyle="1" w:styleId="cat-FIOgrp-19rplc-21">
    <w:name w:val="cat-FIO grp-19 rplc-21"/>
    <w:basedOn w:val="DefaultParagraphFont"/>
  </w:style>
  <w:style w:type="character" w:customStyle="1" w:styleId="cat-FIOgrp-18rplc-22">
    <w:name w:val="cat-FIO grp-18 rplc-22"/>
    <w:basedOn w:val="DefaultParagraphFont"/>
  </w:style>
  <w:style w:type="character" w:customStyle="1" w:styleId="cat-Dategrp-13rplc-23">
    <w:name w:val="cat-Date grp-13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FIOgrp-20rplc-25">
    <w:name w:val="cat-FIO grp-20 rplc-25"/>
    <w:basedOn w:val="DefaultParagraphFont"/>
  </w:style>
  <w:style w:type="character" w:customStyle="1" w:styleId="cat-Dategrp-12rplc-26">
    <w:name w:val="cat-Date grp-12 rplc-26"/>
    <w:basedOn w:val="DefaultParagraphFont"/>
  </w:style>
  <w:style w:type="character" w:customStyle="1" w:styleId="cat-FIOgrp-19rplc-27">
    <w:name w:val="cat-FIO grp-19 rplc-27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Dategrp-8rplc-30">
    <w:name w:val="cat-Date grp-8 rplc-30"/>
    <w:basedOn w:val="DefaultParagraphFont"/>
  </w:style>
  <w:style w:type="character" w:customStyle="1" w:styleId="cat-Dategrp-9rplc-31">
    <w:name w:val="cat-Date grp-9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Dategrp-14rplc-33">
    <w:name w:val="cat-Date grp-14 rplc-33"/>
    <w:basedOn w:val="DefaultParagraphFont"/>
  </w:style>
  <w:style w:type="character" w:customStyle="1" w:styleId="cat-FIOgrp-19rplc-34">
    <w:name w:val="cat-FIO grp-19 rplc-34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FIOgrp-19rplc-36">
    <w:name w:val="cat-FIO grp-19 rplc-36"/>
    <w:basedOn w:val="DefaultParagraphFont"/>
  </w:style>
  <w:style w:type="character" w:customStyle="1" w:styleId="cat-FIOgrp-19rplc-37">
    <w:name w:val="cat-FIO grp-19 rplc-37"/>
    <w:basedOn w:val="DefaultParagraphFont"/>
  </w:style>
  <w:style w:type="character" w:customStyle="1" w:styleId="cat-FIOgrp-18rplc-38">
    <w:name w:val="cat-FIO grp-18 rplc-38"/>
    <w:basedOn w:val="DefaultParagraphFont"/>
  </w:style>
  <w:style w:type="character" w:customStyle="1" w:styleId="cat-FIOgrp-18rplc-39">
    <w:name w:val="cat-FIO grp-18 rplc-39"/>
    <w:basedOn w:val="DefaultParagraphFont"/>
  </w:style>
  <w:style w:type="character" w:customStyle="1" w:styleId="cat-FIOgrp-18rplc-40">
    <w:name w:val="cat-FIO grp-18 rplc-40"/>
    <w:basedOn w:val="DefaultParagraphFont"/>
  </w:style>
  <w:style w:type="character" w:customStyle="1" w:styleId="cat-FIOgrp-18rplc-41">
    <w:name w:val="cat-FIO grp-18 rplc-41"/>
    <w:basedOn w:val="DefaultParagraphFont"/>
  </w:style>
  <w:style w:type="character" w:customStyle="1" w:styleId="cat-FIOgrp-17rplc-42">
    <w:name w:val="cat-FIO grp-17 rplc-42"/>
    <w:basedOn w:val="DefaultParagraphFont"/>
  </w:style>
  <w:style w:type="character" w:customStyle="1" w:styleId="cat-Sumgrp-22rplc-43">
    <w:name w:val="cat-Sum grp-22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Addressgrp-1rplc-45">
    <w:name w:val="cat-Address grp-1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PhoneNumbergrp-26rplc-47">
    <w:name w:val="cat-PhoneNumber grp-26 rplc-47"/>
    <w:basedOn w:val="DefaultParagraphFont"/>
  </w:style>
  <w:style w:type="character" w:customStyle="1" w:styleId="cat-PhoneNumbergrp-27rplc-48">
    <w:name w:val="cat-PhoneNumber grp-27 rplc-48"/>
    <w:basedOn w:val="DefaultParagraphFont"/>
  </w:style>
  <w:style w:type="character" w:customStyle="1" w:styleId="cat-PhoneNumbergrp-28rplc-49">
    <w:name w:val="cat-PhoneNumber grp-28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FIOgrp-21rplc-51">
    <w:name w:val="cat-FIO grp-21 rplc-51"/>
    <w:basedOn w:val="DefaultParagraphFont"/>
  </w:style>
  <w:style w:type="character" w:customStyle="1" w:styleId="cat-FIOgrp-21rplc-52">
    <w:name w:val="cat-FIO grp-2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